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4BC7" w14:textId="77777777" w:rsidR="00156EF1" w:rsidRPr="000A585B" w:rsidRDefault="000A585B" w:rsidP="000A585B">
      <w:pPr>
        <w:pStyle w:val="Date"/>
        <w:spacing w:line="240" w:lineRule="auto"/>
        <w:rPr>
          <w:rFonts w:ascii="Palatino Linotype" w:hAnsi="Palatino Linotype" w:cs="Arial"/>
          <w:color w:val="auto"/>
        </w:rPr>
      </w:pPr>
      <w:r w:rsidRPr="000A585B">
        <w:rPr>
          <w:rFonts w:ascii="Palatino Linotype" w:hAnsi="Palatino Linotype" w:cs="Arial"/>
          <w:color w:val="auto"/>
          <w:highlight w:val="yellow"/>
        </w:rPr>
        <w:t>INSERT DATE</w:t>
      </w:r>
    </w:p>
    <w:sdt>
      <w:sdtPr>
        <w:rPr>
          <w:rFonts w:ascii="Palatino Linotype" w:hAnsi="Palatino Linotype" w:cs="Arial"/>
          <w:color w:val="auto"/>
          <w:highlight w:val="yellow"/>
        </w:rPr>
        <w:alias w:val="Enter Recipient Name:"/>
        <w:tag w:val="Enter Recipient Name:"/>
        <w:id w:val="1515885999"/>
        <w:placeholder>
          <w:docPart w:val="53200F1DED204563B1437F59DA43358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14:paraId="60E5F638" w14:textId="77777777" w:rsidR="00156EF1" w:rsidRPr="001419C6" w:rsidRDefault="001419C6" w:rsidP="000A585B">
          <w:pPr>
            <w:pStyle w:val="RecipientAddress"/>
            <w:spacing w:line="240" w:lineRule="auto"/>
            <w:rPr>
              <w:rFonts w:ascii="Palatino Linotype" w:hAnsi="Palatino Linotype" w:cs="Arial"/>
              <w:color w:val="auto"/>
              <w:highlight w:val="yellow"/>
            </w:rPr>
          </w:pPr>
          <w:r w:rsidRPr="001419C6">
            <w:rPr>
              <w:rFonts w:ascii="Palatino Linotype" w:hAnsi="Palatino Linotype" w:cs="Arial"/>
              <w:color w:val="auto"/>
              <w:highlight w:val="yellow"/>
            </w:rPr>
            <w:t xml:space="preserve"> Representative/Senator</w:t>
          </w:r>
        </w:p>
      </w:sdtContent>
    </w:sdt>
    <w:p w14:paraId="7123B5E1" w14:textId="77777777" w:rsidR="00156EF1" w:rsidRPr="001419C6" w:rsidRDefault="00730F00" w:rsidP="000A585B">
      <w:pPr>
        <w:pStyle w:val="RecipientAddress"/>
        <w:spacing w:line="240" w:lineRule="auto"/>
        <w:rPr>
          <w:rFonts w:ascii="Palatino Linotype" w:hAnsi="Palatino Linotype" w:cs="Arial"/>
          <w:color w:val="auto"/>
          <w:highlight w:val="yellow"/>
        </w:rPr>
      </w:pPr>
      <w:r w:rsidRPr="001419C6">
        <w:rPr>
          <w:rFonts w:ascii="Palatino Linotype" w:hAnsi="Palatino Linotype" w:cs="Arial"/>
          <w:color w:val="auto"/>
          <w:highlight w:val="yellow"/>
        </w:rPr>
        <w:t>Address (</w:t>
      </w:r>
      <w:r w:rsidR="001419C6" w:rsidRPr="001419C6">
        <w:rPr>
          <w:rFonts w:ascii="Palatino Linotype" w:hAnsi="Palatino Linotype" w:cs="Arial"/>
          <w:color w:val="auto"/>
          <w:highlight w:val="yellow"/>
        </w:rPr>
        <w:t>find legislator information at http://www.legis.state.pa.us/cfdocs/legis/home/findyourlegislator/</w:t>
      </w:r>
      <w:r w:rsidRPr="001419C6">
        <w:rPr>
          <w:rFonts w:ascii="Palatino Linotype" w:hAnsi="Palatino Linotype" w:cs="Arial"/>
          <w:color w:val="auto"/>
          <w:highlight w:val="yellow"/>
        </w:rPr>
        <w:t>)</w:t>
      </w:r>
    </w:p>
    <w:p w14:paraId="02057C64" w14:textId="77777777" w:rsidR="00156EF1" w:rsidRPr="00A374F9" w:rsidRDefault="00156EF1" w:rsidP="000A585B">
      <w:pPr>
        <w:pStyle w:val="Salutation"/>
        <w:spacing w:line="240" w:lineRule="auto"/>
        <w:rPr>
          <w:rFonts w:ascii="Palatino Linotype" w:hAnsi="Palatino Linotype" w:cs="Arial"/>
          <w:color w:val="C00000"/>
        </w:rPr>
      </w:pPr>
      <w:r w:rsidRPr="000A585B">
        <w:rPr>
          <w:rFonts w:ascii="Palatino Linotype" w:hAnsi="Palatino Linotype" w:cs="Arial"/>
          <w:color w:val="auto"/>
          <w:highlight w:val="yellow"/>
        </w:rPr>
        <w:t>Dear</w:t>
      </w:r>
      <w:r w:rsidR="00E156BA" w:rsidRPr="000A585B">
        <w:rPr>
          <w:rFonts w:ascii="Palatino Linotype" w:hAnsi="Palatino Linotype" w:cs="Arial"/>
          <w:color w:val="auto"/>
          <w:highlight w:val="yellow"/>
        </w:rPr>
        <w:t xml:space="preserve"> </w:t>
      </w:r>
      <w:sdt>
        <w:sdtPr>
          <w:rPr>
            <w:rFonts w:ascii="Palatino Linotype" w:hAnsi="Palatino Linotype" w:cs="Arial"/>
            <w:color w:val="C00000"/>
            <w:highlight w:val="yellow"/>
          </w:rPr>
          <w:alias w:val="Enter Recipient Name:"/>
          <w:tag w:val="Enter Recipient Name:"/>
          <w:id w:val="534769426"/>
          <w:placeholder>
            <w:docPart w:val="D7A2A2363F4D4BDA83BDAB586A095B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419C6">
            <w:rPr>
              <w:rFonts w:ascii="Palatino Linotype" w:hAnsi="Palatino Linotype" w:cs="Arial"/>
              <w:color w:val="C00000"/>
              <w:highlight w:val="yellow"/>
            </w:rPr>
            <w:t xml:space="preserve"> Representative/Senator</w:t>
          </w:r>
        </w:sdtContent>
      </w:sdt>
      <w:r w:rsidR="005D56B9" w:rsidRPr="000A585B">
        <w:rPr>
          <w:rFonts w:ascii="Palatino Linotype" w:hAnsi="Palatino Linotype" w:cs="Arial"/>
          <w:color w:val="auto"/>
          <w:highlight w:val="yellow"/>
        </w:rPr>
        <w:t>:</w:t>
      </w:r>
      <w:r w:rsidR="00A374F9">
        <w:rPr>
          <w:rFonts w:ascii="Palatino Linotype" w:hAnsi="Palatino Linotype" w:cs="Arial"/>
          <w:color w:val="auto"/>
        </w:rPr>
        <w:t xml:space="preserve">  </w:t>
      </w:r>
    </w:p>
    <w:p w14:paraId="2781C15A" w14:textId="77777777" w:rsidR="00730F00" w:rsidRPr="000A585B" w:rsidRDefault="00730F00" w:rsidP="000A585B">
      <w:pPr>
        <w:spacing w:line="240" w:lineRule="auto"/>
        <w:rPr>
          <w:rFonts w:ascii="Palatino Linotype" w:hAnsi="Palatino Linotype" w:cs="Arial"/>
          <w:color w:val="auto"/>
        </w:rPr>
      </w:pPr>
      <w:r w:rsidRPr="000A585B">
        <w:rPr>
          <w:rFonts w:ascii="Palatino Linotype" w:hAnsi="Palatino Linotype" w:cs="Arial"/>
          <w:color w:val="auto"/>
        </w:rPr>
        <w:t xml:space="preserve">I am writing you today to </w:t>
      </w:r>
      <w:r w:rsidR="00114AFD" w:rsidRPr="000A585B">
        <w:rPr>
          <w:rFonts w:ascii="Palatino Linotype" w:hAnsi="Palatino Linotype" w:cs="Arial"/>
          <w:color w:val="auto"/>
        </w:rPr>
        <w:t xml:space="preserve">introduce myself and </w:t>
      </w:r>
      <w:r w:rsidR="007A3F36" w:rsidRPr="000A585B">
        <w:rPr>
          <w:rFonts w:ascii="Palatino Linotype" w:hAnsi="Palatino Linotype" w:cs="Arial"/>
          <w:color w:val="auto"/>
        </w:rPr>
        <w:t xml:space="preserve">share some information regarding </w:t>
      </w:r>
      <w:r w:rsidR="00114AFD" w:rsidRPr="000A585B">
        <w:rPr>
          <w:rFonts w:ascii="Palatino Linotype" w:hAnsi="Palatino Linotype" w:cs="Arial"/>
          <w:color w:val="auto"/>
        </w:rPr>
        <w:t xml:space="preserve">the </w:t>
      </w:r>
      <w:r w:rsidRPr="000A585B">
        <w:rPr>
          <w:rFonts w:ascii="Palatino Linotype" w:hAnsi="Palatino Linotype" w:cs="Arial"/>
          <w:color w:val="auto"/>
        </w:rPr>
        <w:t>Keystone Recreation, Park and Conservation Fund</w:t>
      </w:r>
      <w:r w:rsidR="00114AFD" w:rsidRPr="000A585B">
        <w:rPr>
          <w:rFonts w:ascii="Palatino Linotype" w:hAnsi="Palatino Linotype" w:cs="Arial"/>
          <w:color w:val="auto"/>
        </w:rPr>
        <w:t xml:space="preserve">. </w:t>
      </w:r>
      <w:r w:rsidR="00457679">
        <w:rPr>
          <w:rFonts w:ascii="Palatino Linotype" w:hAnsi="Palatino Linotype" w:cs="Arial"/>
          <w:color w:val="auto"/>
        </w:rPr>
        <w:t xml:space="preserve">I am </w:t>
      </w:r>
      <w:r w:rsidR="007B52F6" w:rsidRPr="000A585B">
        <w:rPr>
          <w:rFonts w:ascii="Palatino Linotype" w:hAnsi="Palatino Linotype" w:cs="Arial"/>
          <w:color w:val="auto"/>
        </w:rPr>
        <w:t>reaching out to you to demonstrate</w:t>
      </w:r>
      <w:r w:rsidR="00114AFD" w:rsidRPr="000A585B">
        <w:rPr>
          <w:rFonts w:ascii="Palatino Linotype" w:hAnsi="Palatino Linotype" w:cs="Arial"/>
          <w:color w:val="auto"/>
        </w:rPr>
        <w:t xml:space="preserve"> the tremendous impact that the Keystone Fund has made in our community </w:t>
      </w:r>
      <w:r w:rsidR="005A6AA7">
        <w:rPr>
          <w:rFonts w:ascii="Palatino Linotype" w:hAnsi="Palatino Linotype" w:cs="Arial"/>
          <w:color w:val="auto"/>
        </w:rPr>
        <w:t xml:space="preserve">and why this </w:t>
      </w:r>
      <w:r w:rsidRPr="000A585B">
        <w:rPr>
          <w:rFonts w:ascii="Palatino Linotype" w:hAnsi="Palatino Linotype" w:cs="Arial"/>
          <w:color w:val="auto"/>
        </w:rPr>
        <w:t>dedicated funding</w:t>
      </w:r>
      <w:r w:rsidR="005A6AA7">
        <w:rPr>
          <w:rFonts w:ascii="Palatino Linotype" w:hAnsi="Palatino Linotype" w:cs="Arial"/>
          <w:color w:val="auto"/>
        </w:rPr>
        <w:t xml:space="preserve"> is so necessary</w:t>
      </w:r>
      <w:r w:rsidRPr="000A585B">
        <w:rPr>
          <w:rFonts w:ascii="Palatino Linotype" w:hAnsi="Palatino Linotype" w:cs="Arial"/>
          <w:color w:val="auto"/>
        </w:rPr>
        <w:t xml:space="preserve">.  </w:t>
      </w:r>
    </w:p>
    <w:p w14:paraId="37E355F1" w14:textId="77777777" w:rsidR="005D56B9" w:rsidRPr="000A585B" w:rsidRDefault="00114AFD" w:rsidP="000A585B">
      <w:pPr>
        <w:spacing w:line="240" w:lineRule="auto"/>
        <w:rPr>
          <w:rFonts w:ascii="Palatino Linotype" w:hAnsi="Palatino Linotype" w:cs="Arial"/>
          <w:color w:val="auto"/>
          <w:highlight w:val="yellow"/>
        </w:rPr>
      </w:pPr>
      <w:r w:rsidRPr="000A585B">
        <w:rPr>
          <w:rFonts w:ascii="Palatino Linotype" w:hAnsi="Palatino Linotype" w:cs="Arial"/>
          <w:color w:val="auto"/>
          <w:highlight w:val="yellow"/>
        </w:rPr>
        <w:t>[Share a short paragraph about yourself. What is your title and affiliation or your relationship with the Keystone Fund projects</w:t>
      </w:r>
      <w:r w:rsidR="005D56B9" w:rsidRPr="000A585B">
        <w:rPr>
          <w:rFonts w:ascii="Palatino Linotype" w:hAnsi="Palatino Linotype" w:cs="Arial"/>
          <w:color w:val="auto"/>
          <w:highlight w:val="yellow"/>
        </w:rPr>
        <w:t xml:space="preserve"> in your community?</w:t>
      </w:r>
      <w:r w:rsidRPr="000A585B">
        <w:rPr>
          <w:rFonts w:ascii="Palatino Linotype" w:hAnsi="Palatino Linotype" w:cs="Arial"/>
          <w:color w:val="auto"/>
          <w:highlight w:val="yellow"/>
        </w:rPr>
        <w:t xml:space="preserve"> Keep it brief. Just 1-2 sentences.  </w:t>
      </w:r>
    </w:p>
    <w:p w14:paraId="2764CA88" w14:textId="77777777" w:rsidR="00114AFD" w:rsidRPr="000A585B" w:rsidRDefault="0047083C" w:rsidP="000A585B">
      <w:pPr>
        <w:spacing w:line="240" w:lineRule="auto"/>
        <w:rPr>
          <w:rFonts w:ascii="Palatino Linotype" w:hAnsi="Palatino Linotype" w:cs="Arial"/>
          <w:color w:val="auto"/>
        </w:rPr>
      </w:pPr>
      <w:r w:rsidRPr="000A585B">
        <w:rPr>
          <w:rFonts w:ascii="Palatino Linotype" w:hAnsi="Palatino Linotype" w:cs="Arial"/>
          <w:color w:val="auto"/>
          <w:highlight w:val="yellow"/>
        </w:rPr>
        <w:t>SAMPLE</w:t>
      </w:r>
      <w:r w:rsidR="00114AFD" w:rsidRPr="000A585B">
        <w:rPr>
          <w:rFonts w:ascii="Palatino Linotype" w:hAnsi="Palatino Linotype" w:cs="Arial"/>
          <w:color w:val="auto"/>
          <w:highlight w:val="yellow"/>
        </w:rPr>
        <w:t xml:space="preserve">: I am a </w:t>
      </w:r>
      <w:r w:rsidR="007A3F36" w:rsidRPr="000A585B">
        <w:rPr>
          <w:rFonts w:ascii="Palatino Linotype" w:hAnsi="Palatino Linotype" w:cs="Arial"/>
          <w:color w:val="auto"/>
          <w:highlight w:val="yellow"/>
        </w:rPr>
        <w:t xml:space="preserve">long-time </w:t>
      </w:r>
      <w:r w:rsidR="00114AFD" w:rsidRPr="000A585B">
        <w:rPr>
          <w:rFonts w:ascii="Palatino Linotype" w:hAnsi="Palatino Linotype" w:cs="Arial"/>
          <w:color w:val="auto"/>
          <w:highlight w:val="yellow"/>
        </w:rPr>
        <w:t>vol</w:t>
      </w:r>
      <w:r w:rsidR="007A3F36" w:rsidRPr="000A585B">
        <w:rPr>
          <w:rFonts w:ascii="Palatino Linotype" w:hAnsi="Palatino Linotype" w:cs="Arial"/>
          <w:color w:val="auto"/>
          <w:highlight w:val="yellow"/>
        </w:rPr>
        <w:t xml:space="preserve">unteer with the XYZ Trail group that </w:t>
      </w:r>
      <w:r w:rsidR="00114AFD" w:rsidRPr="000A585B">
        <w:rPr>
          <w:rFonts w:ascii="Palatino Linotype" w:hAnsi="Palatino Linotype" w:cs="Arial"/>
          <w:color w:val="auto"/>
          <w:highlight w:val="yellow"/>
        </w:rPr>
        <w:t xml:space="preserve">worked to implement the ABC Trail in </w:t>
      </w:r>
      <w:r w:rsidR="007A3F36" w:rsidRPr="000A585B">
        <w:rPr>
          <w:rFonts w:ascii="Palatino Linotype" w:hAnsi="Palatino Linotype" w:cs="Arial"/>
          <w:color w:val="auto"/>
          <w:highlight w:val="yellow"/>
        </w:rPr>
        <w:t>Blueberry Township</w:t>
      </w:r>
      <w:r w:rsidR="00114AFD" w:rsidRPr="000A585B">
        <w:rPr>
          <w:rFonts w:ascii="Palatino Linotype" w:hAnsi="Palatino Linotype" w:cs="Arial"/>
          <w:color w:val="auto"/>
          <w:highlight w:val="yellow"/>
        </w:rPr>
        <w:t xml:space="preserve">. </w:t>
      </w:r>
      <w:r w:rsidR="007A3F36" w:rsidRPr="000A585B">
        <w:rPr>
          <w:rFonts w:ascii="Palatino Linotype" w:hAnsi="Palatino Linotype" w:cs="Arial"/>
          <w:color w:val="auto"/>
          <w:highlight w:val="yellow"/>
        </w:rPr>
        <w:t xml:space="preserve">This trail has become </w:t>
      </w:r>
      <w:r w:rsidRPr="000A585B">
        <w:rPr>
          <w:rFonts w:ascii="Palatino Linotype" w:hAnsi="Palatino Linotype" w:cs="Arial"/>
          <w:color w:val="auto"/>
          <w:highlight w:val="yellow"/>
        </w:rPr>
        <w:t>a recreational landmark in our township</w:t>
      </w:r>
      <w:r w:rsidR="00A374F9">
        <w:rPr>
          <w:rFonts w:ascii="Palatino Linotype" w:hAnsi="Palatino Linotype" w:cs="Arial"/>
          <w:color w:val="C00000"/>
          <w:highlight w:val="yellow"/>
        </w:rPr>
        <w:t>/borough/city/region</w:t>
      </w:r>
      <w:r w:rsidR="007A3F36" w:rsidRPr="000A585B">
        <w:rPr>
          <w:rFonts w:ascii="Palatino Linotype" w:hAnsi="Palatino Linotype" w:cs="Arial"/>
          <w:color w:val="auto"/>
          <w:highlight w:val="yellow"/>
        </w:rPr>
        <w:t xml:space="preserve"> and </w:t>
      </w:r>
      <w:r w:rsidRPr="000A585B">
        <w:rPr>
          <w:rFonts w:ascii="Palatino Linotype" w:hAnsi="Palatino Linotype" w:cs="Arial"/>
          <w:color w:val="auto"/>
          <w:highlight w:val="yellow"/>
        </w:rPr>
        <w:t xml:space="preserve">is </w:t>
      </w:r>
      <w:r w:rsidR="007A3F36" w:rsidRPr="000A585B">
        <w:rPr>
          <w:rFonts w:ascii="Palatino Linotype" w:hAnsi="Palatino Linotype" w:cs="Arial"/>
          <w:color w:val="auto"/>
          <w:highlight w:val="yellow"/>
        </w:rPr>
        <w:t>used by many residents in the surrounding communities.</w:t>
      </w:r>
      <w:r w:rsidR="00114AFD" w:rsidRPr="000A585B">
        <w:rPr>
          <w:rFonts w:ascii="Palatino Linotype" w:hAnsi="Palatino Linotype" w:cs="Arial"/>
          <w:color w:val="auto"/>
          <w:highlight w:val="yellow"/>
        </w:rPr>
        <w:t>]</w:t>
      </w:r>
    </w:p>
    <w:p w14:paraId="60BA7DEC" w14:textId="77777777" w:rsidR="00730F00" w:rsidRPr="000A585B" w:rsidRDefault="00730F00" w:rsidP="000A585B">
      <w:pPr>
        <w:spacing w:line="240" w:lineRule="auto"/>
        <w:rPr>
          <w:rFonts w:ascii="Palatino Linotype" w:hAnsi="Palatino Linotype" w:cs="Arial"/>
          <w:color w:val="auto"/>
        </w:rPr>
      </w:pPr>
      <w:r w:rsidRPr="000A585B">
        <w:rPr>
          <w:rFonts w:ascii="Palatino Linotype" w:hAnsi="Palatino Linotype" w:cs="Arial"/>
          <w:color w:val="auto"/>
        </w:rPr>
        <w:t xml:space="preserve">The Keystone </w:t>
      </w:r>
      <w:r w:rsidR="00114AFD" w:rsidRPr="000A585B">
        <w:rPr>
          <w:rFonts w:ascii="Palatino Linotype" w:hAnsi="Palatino Linotype" w:cs="Arial"/>
          <w:color w:val="auto"/>
        </w:rPr>
        <w:t xml:space="preserve">Recreation, Park and </w:t>
      </w:r>
      <w:r w:rsidRPr="000A585B">
        <w:rPr>
          <w:rFonts w:ascii="Palatino Linotype" w:hAnsi="Palatino Linotype" w:cs="Arial"/>
          <w:color w:val="auto"/>
        </w:rPr>
        <w:t xml:space="preserve">Conservation Fund </w:t>
      </w:r>
      <w:proofErr w:type="gramStart"/>
      <w:r w:rsidRPr="000A585B">
        <w:rPr>
          <w:rFonts w:ascii="Palatino Linotype" w:hAnsi="Palatino Linotype" w:cs="Arial"/>
          <w:color w:val="auto"/>
        </w:rPr>
        <w:t>was</w:t>
      </w:r>
      <w:proofErr w:type="gramEnd"/>
      <w:r w:rsidRPr="000A585B">
        <w:rPr>
          <w:rFonts w:ascii="Palatino Linotype" w:hAnsi="Palatino Linotype" w:cs="Arial"/>
          <w:color w:val="auto"/>
        </w:rPr>
        <w:t xml:space="preserve"> </w:t>
      </w:r>
      <w:r w:rsidR="00114AFD" w:rsidRPr="000A585B">
        <w:rPr>
          <w:rFonts w:ascii="Palatino Linotype" w:hAnsi="Palatino Linotype" w:cs="Arial"/>
          <w:color w:val="auto"/>
        </w:rPr>
        <w:t xml:space="preserve">established </w:t>
      </w:r>
      <w:r w:rsidRPr="000A585B">
        <w:rPr>
          <w:rFonts w:ascii="Palatino Linotype" w:hAnsi="Palatino Linotype" w:cs="Arial"/>
          <w:color w:val="auto"/>
        </w:rPr>
        <w:t xml:space="preserve">in 1993 by the </w:t>
      </w:r>
      <w:r w:rsidR="00114AFD" w:rsidRPr="000A585B">
        <w:rPr>
          <w:rFonts w:ascii="Palatino Linotype" w:hAnsi="Palatino Linotype" w:cs="Arial"/>
          <w:color w:val="auto"/>
        </w:rPr>
        <w:t xml:space="preserve">state </w:t>
      </w:r>
      <w:r w:rsidRPr="000A585B">
        <w:rPr>
          <w:rFonts w:ascii="Palatino Linotype" w:hAnsi="Palatino Linotype" w:cs="Arial"/>
          <w:color w:val="auto"/>
        </w:rPr>
        <w:t xml:space="preserve">legislature </w:t>
      </w:r>
      <w:r w:rsidR="00DA7504" w:rsidRPr="000A585B">
        <w:rPr>
          <w:rFonts w:ascii="Palatino Linotype" w:hAnsi="Palatino Linotype" w:cs="Arial"/>
          <w:color w:val="auto"/>
        </w:rPr>
        <w:t>in a near unanimous vote</w:t>
      </w:r>
      <w:r w:rsidRPr="000A585B">
        <w:rPr>
          <w:rFonts w:ascii="Palatino Linotype" w:hAnsi="Palatino Linotype" w:cs="Arial"/>
          <w:color w:val="auto"/>
        </w:rPr>
        <w:t>. This dedicated fund, and the complementary Environmental Stewardship Fund, have provided the core funding for conservation</w:t>
      </w:r>
      <w:r w:rsidR="00A374F9">
        <w:rPr>
          <w:rFonts w:ascii="Palatino Linotype" w:hAnsi="Palatino Linotype" w:cs="Arial"/>
          <w:color w:val="C00000"/>
        </w:rPr>
        <w:t>,</w:t>
      </w:r>
      <w:r w:rsidRPr="000A585B">
        <w:rPr>
          <w:rFonts w:ascii="Palatino Linotype" w:hAnsi="Palatino Linotype" w:cs="Arial"/>
          <w:color w:val="auto"/>
        </w:rPr>
        <w:t xml:space="preserve"> </w:t>
      </w:r>
      <w:r w:rsidR="00A374F9">
        <w:rPr>
          <w:rFonts w:ascii="Palatino Linotype" w:hAnsi="Palatino Linotype" w:cs="Arial"/>
          <w:color w:val="C00000"/>
        </w:rPr>
        <w:t>[</w:t>
      </w:r>
      <w:r w:rsidRPr="000A585B">
        <w:rPr>
          <w:rFonts w:ascii="Palatino Linotype" w:hAnsi="Palatino Linotype" w:cs="Arial"/>
          <w:color w:val="auto"/>
        </w:rPr>
        <w:t>and</w:t>
      </w:r>
      <w:r w:rsidR="00A374F9">
        <w:rPr>
          <w:rFonts w:ascii="Palatino Linotype" w:hAnsi="Palatino Linotype" w:cs="Arial"/>
          <w:color w:val="C00000"/>
        </w:rPr>
        <w:t>]</w:t>
      </w:r>
      <w:r w:rsidRPr="000A585B">
        <w:rPr>
          <w:rFonts w:ascii="Palatino Linotype" w:hAnsi="Palatino Linotype" w:cs="Arial"/>
          <w:color w:val="auto"/>
        </w:rPr>
        <w:t xml:space="preserve"> </w:t>
      </w:r>
      <w:r w:rsidRPr="001419C6">
        <w:rPr>
          <w:rFonts w:ascii="Palatino Linotype" w:hAnsi="Palatino Linotype" w:cs="Arial"/>
          <w:color w:val="auto"/>
        </w:rPr>
        <w:t xml:space="preserve">recreation </w:t>
      </w:r>
      <w:r w:rsidR="00A374F9" w:rsidRPr="001419C6">
        <w:rPr>
          <w:rFonts w:ascii="Palatino Linotype" w:hAnsi="Palatino Linotype" w:cs="Arial"/>
          <w:color w:val="auto"/>
        </w:rPr>
        <w:t xml:space="preserve">and preservation </w:t>
      </w:r>
      <w:r w:rsidRPr="001419C6">
        <w:rPr>
          <w:rFonts w:ascii="Palatino Linotype" w:hAnsi="Palatino Linotype" w:cs="Arial"/>
          <w:color w:val="auto"/>
        </w:rPr>
        <w:t>in P</w:t>
      </w:r>
      <w:r w:rsidR="00A374F9" w:rsidRPr="001419C6">
        <w:rPr>
          <w:rFonts w:ascii="Palatino Linotype" w:hAnsi="Palatino Linotype" w:cs="Arial"/>
          <w:color w:val="auto"/>
        </w:rPr>
        <w:t>ennsylvania</w:t>
      </w:r>
      <w:r w:rsidRPr="001419C6">
        <w:rPr>
          <w:rFonts w:ascii="Palatino Linotype" w:hAnsi="Palatino Linotype" w:cs="Arial"/>
          <w:color w:val="auto"/>
        </w:rPr>
        <w:t xml:space="preserve"> and have built a legacy of success in every county and more than </w:t>
      </w:r>
      <w:r w:rsidR="00A374F9" w:rsidRPr="001419C6">
        <w:rPr>
          <w:rFonts w:ascii="Palatino Linotype" w:hAnsi="Palatino Linotype" w:cs="Arial"/>
          <w:color w:val="auto"/>
        </w:rPr>
        <w:t>one-half</w:t>
      </w:r>
      <w:r w:rsidRPr="001419C6">
        <w:rPr>
          <w:rFonts w:ascii="Palatino Linotype" w:hAnsi="Palatino Linotype" w:cs="Arial"/>
          <w:color w:val="auto"/>
        </w:rPr>
        <w:t xml:space="preserve"> of Pennsylvania’s</w:t>
      </w:r>
      <w:r w:rsidRPr="000A585B">
        <w:rPr>
          <w:rFonts w:ascii="Palatino Linotype" w:hAnsi="Palatino Linotype" w:cs="Arial"/>
          <w:color w:val="auto"/>
        </w:rPr>
        <w:t xml:space="preserve"> communities.  These successes include:</w:t>
      </w:r>
    </w:p>
    <w:p w14:paraId="6D7DC19D" w14:textId="77777777" w:rsidR="00730F00" w:rsidRPr="000A585B" w:rsidRDefault="00730F00" w:rsidP="005D5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t>300+ trail projects for walking, bicycling, and transportation uses</w:t>
      </w:r>
    </w:p>
    <w:p w14:paraId="0C79A00C" w14:textId="77777777" w:rsidR="00730F00" w:rsidRPr="000A585B" w:rsidRDefault="00730F00" w:rsidP="004708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t>Conservation of more than 120,000 acres of open space for county and municipal parks, critical habitat protection, protection of rivers and streams, and other uses</w:t>
      </w:r>
    </w:p>
    <w:p w14:paraId="30FD9127" w14:textId="77777777" w:rsidR="00730F00" w:rsidRPr="000A585B" w:rsidRDefault="005D56B9" w:rsidP="00BF14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t>3,000</w:t>
      </w:r>
      <w:r w:rsidR="00730F00" w:rsidRPr="000A585B">
        <w:rPr>
          <w:rFonts w:ascii="Palatino Linotype" w:eastAsia="Times New Roman" w:hAnsi="Palatino Linotype" w:cs="Arial"/>
          <w:color w:val="auto"/>
        </w:rPr>
        <w:t>+ community park rehabilitation and development projects including ballfields, playgrounds, pools, picnic areas and recreation centers</w:t>
      </w:r>
    </w:p>
    <w:p w14:paraId="0AB63FC4" w14:textId="77777777" w:rsidR="00730F00" w:rsidRPr="000A585B" w:rsidRDefault="00730F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t>Hundreds of improvements to Pennsylvania’s award-winning State Parks and Forests including construction and rehabilitation of restrooms, parking lots, roads, bridges, visitors’ centers, sewage treatment and other facilities</w:t>
      </w:r>
    </w:p>
    <w:p w14:paraId="0CB8F755" w14:textId="77777777" w:rsidR="00730F00" w:rsidRPr="000A585B" w:rsidRDefault="00730F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t>570 historic preservation projects in 65 counties</w:t>
      </w:r>
    </w:p>
    <w:p w14:paraId="2EF5230A" w14:textId="77777777" w:rsidR="00730F00" w:rsidRPr="000A585B" w:rsidRDefault="005D5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t xml:space="preserve">365 </w:t>
      </w:r>
      <w:r w:rsidR="00730F00" w:rsidRPr="000A585B">
        <w:rPr>
          <w:rFonts w:ascii="Palatino Linotype" w:eastAsia="Times New Roman" w:hAnsi="Palatino Linotype" w:cs="Arial"/>
          <w:color w:val="auto"/>
        </w:rPr>
        <w:t>library projects to build new facilities, renovate older buildings, and improve accessibility and safety</w:t>
      </w:r>
    </w:p>
    <w:p w14:paraId="0D4E0217" w14:textId="77777777" w:rsidR="00730F00" w:rsidRPr="000A585B" w:rsidRDefault="00730F00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lastRenderedPageBreak/>
        <w:t>The Keystone Fund has helped make Pennsylvania:</w:t>
      </w:r>
    </w:p>
    <w:p w14:paraId="04B2DC77" w14:textId="77777777" w:rsidR="00730F00" w:rsidRPr="000A585B" w:rsidRDefault="00730F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t>The 5</w:t>
      </w:r>
      <w:r w:rsidRPr="000A585B">
        <w:rPr>
          <w:rFonts w:ascii="Palatino Linotype" w:eastAsia="Times New Roman" w:hAnsi="Palatino Linotype" w:cs="Arial"/>
          <w:color w:val="auto"/>
          <w:vertAlign w:val="superscript"/>
        </w:rPr>
        <w:t>th</w:t>
      </w:r>
      <w:r w:rsidRPr="000A585B">
        <w:rPr>
          <w:rFonts w:ascii="Palatino Linotype" w:eastAsia="Times New Roman" w:hAnsi="Palatino Linotype" w:cs="Arial"/>
          <w:color w:val="auto"/>
        </w:rPr>
        <w:t xml:space="preserve"> largest </w:t>
      </w:r>
      <w:r w:rsidRPr="000A585B">
        <w:rPr>
          <w:rFonts w:ascii="Palatino Linotype" w:eastAsia="Times New Roman" w:hAnsi="Palatino Linotype" w:cs="Arial"/>
          <w:color w:val="auto"/>
          <w:lang w:val="en-CA"/>
        </w:rPr>
        <w:t>Outdoor Recreation economy in the Nation</w:t>
      </w:r>
      <w:r w:rsidRPr="000A585B">
        <w:rPr>
          <w:rFonts w:ascii="Palatino Linotype" w:eastAsia="Times New Roman" w:hAnsi="Palatino Linotype" w:cs="Arial"/>
          <w:b/>
          <w:color w:val="auto"/>
          <w:lang w:val="en-CA"/>
        </w:rPr>
        <w:t xml:space="preserve"> </w:t>
      </w:r>
      <w:r w:rsidRPr="000A585B">
        <w:rPr>
          <w:rFonts w:ascii="Palatino Linotype" w:hAnsi="Palatino Linotype" w:cs="Arial"/>
          <w:color w:val="auto"/>
        </w:rPr>
        <w:t>generating $29.1 Billion in consumer spending annually, $1.9 billion in state and local tax receipts and supporting 251,000 jobs.  Wage and salary earnings total $8.6 billion.</w:t>
      </w:r>
      <w:r w:rsidRPr="000A585B">
        <w:rPr>
          <w:rFonts w:ascii="Palatino Linotype" w:eastAsia="Times New Roman" w:hAnsi="Palatino Linotype" w:cs="Arial"/>
          <w:color w:val="auto"/>
        </w:rPr>
        <w:t xml:space="preserve">  (Outdoor Industry Association, 2017) </w:t>
      </w:r>
    </w:p>
    <w:p w14:paraId="5CC065DE" w14:textId="77777777" w:rsidR="00730F00" w:rsidRPr="000A585B" w:rsidRDefault="00730F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t>A national leader in trails development</w:t>
      </w:r>
    </w:p>
    <w:p w14:paraId="5C10EF08" w14:textId="77777777" w:rsidR="00730F00" w:rsidRPr="000A585B" w:rsidRDefault="00730F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t>A national gold medal winner for the 120-state park system that totals about 300,000 acres and supports $1.2 billion in annual economic impact.</w:t>
      </w:r>
    </w:p>
    <w:p w14:paraId="10AEE9A4" w14:textId="77777777" w:rsidR="00730F00" w:rsidRPr="000A585B" w:rsidRDefault="00730F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t xml:space="preserve">A certified sustainable forest system totaling 2+ million acres that supports $6 billion in annual economic impacts.  </w:t>
      </w:r>
    </w:p>
    <w:p w14:paraId="2145E2FD" w14:textId="77777777" w:rsidR="00730F00" w:rsidRPr="000A585B" w:rsidRDefault="00730F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Palatino Linotype" w:eastAsia="Times New Roman" w:hAnsi="Palatino Linotype" w:cs="Arial"/>
          <w:color w:val="auto"/>
        </w:rPr>
      </w:pPr>
      <w:r w:rsidRPr="000A585B">
        <w:rPr>
          <w:rFonts w:ascii="Palatino Linotype" w:eastAsia="Times New Roman" w:hAnsi="Palatino Linotype" w:cs="Arial"/>
          <w:color w:val="auto"/>
        </w:rPr>
        <w:t>An attractive place for businesses to grow and people to live!</w:t>
      </w:r>
    </w:p>
    <w:p w14:paraId="1121D669" w14:textId="77777777" w:rsidR="00730F00" w:rsidRPr="000A585B" w:rsidRDefault="007B52F6" w:rsidP="000A585B">
      <w:pPr>
        <w:spacing w:line="240" w:lineRule="auto"/>
        <w:rPr>
          <w:rFonts w:ascii="Palatino Linotype" w:hAnsi="Palatino Linotype" w:cs="Arial"/>
          <w:color w:val="auto"/>
        </w:rPr>
      </w:pPr>
      <w:r w:rsidRPr="000A585B">
        <w:rPr>
          <w:rFonts w:ascii="Palatino Linotype" w:hAnsi="Palatino Linotype" w:cs="Arial"/>
          <w:color w:val="auto"/>
        </w:rPr>
        <w:t>T</w:t>
      </w:r>
      <w:r w:rsidR="00730F00" w:rsidRPr="000A585B">
        <w:rPr>
          <w:rFonts w:ascii="Palatino Linotype" w:hAnsi="Palatino Linotype" w:cs="Arial"/>
          <w:color w:val="auto"/>
        </w:rPr>
        <w:t xml:space="preserve">he Keystone </w:t>
      </w:r>
      <w:r w:rsidR="005D56B9" w:rsidRPr="000A585B">
        <w:rPr>
          <w:rFonts w:ascii="Palatino Linotype" w:hAnsi="Palatino Linotype" w:cs="Arial"/>
          <w:color w:val="auto"/>
        </w:rPr>
        <w:t xml:space="preserve">Fund </w:t>
      </w:r>
      <w:r w:rsidRPr="000A585B">
        <w:rPr>
          <w:rFonts w:ascii="Palatino Linotype" w:hAnsi="Palatino Linotype" w:cs="Arial"/>
          <w:color w:val="auto"/>
        </w:rPr>
        <w:t>is made possible through a dedicated portion of the</w:t>
      </w:r>
      <w:r w:rsidR="00730F00" w:rsidRPr="000A585B">
        <w:rPr>
          <w:rFonts w:ascii="Palatino Linotype" w:hAnsi="Palatino Linotype" w:cs="Arial"/>
          <w:color w:val="auto"/>
        </w:rPr>
        <w:t xml:space="preserve"> </w:t>
      </w:r>
      <w:r w:rsidR="003D0AC3" w:rsidRPr="000A585B">
        <w:rPr>
          <w:rFonts w:ascii="Palatino Linotype" w:hAnsi="Palatino Linotype" w:cs="Arial"/>
          <w:color w:val="auto"/>
        </w:rPr>
        <w:t xml:space="preserve">state’s </w:t>
      </w:r>
      <w:r w:rsidR="00730F00" w:rsidRPr="000A585B">
        <w:rPr>
          <w:rFonts w:ascii="Palatino Linotype" w:hAnsi="Palatino Linotype" w:cs="Arial"/>
          <w:color w:val="auto"/>
        </w:rPr>
        <w:t xml:space="preserve">realty </w:t>
      </w:r>
      <w:r w:rsidR="00730F00" w:rsidRPr="001419C6">
        <w:rPr>
          <w:rFonts w:ascii="Palatino Linotype" w:hAnsi="Palatino Linotype" w:cs="Arial"/>
          <w:color w:val="auto"/>
        </w:rPr>
        <w:t xml:space="preserve">transfer </w:t>
      </w:r>
      <w:r w:rsidRPr="001419C6">
        <w:rPr>
          <w:rFonts w:ascii="Palatino Linotype" w:hAnsi="Palatino Linotype" w:cs="Arial"/>
          <w:color w:val="auto"/>
        </w:rPr>
        <w:t>tax. Every</w:t>
      </w:r>
      <w:r w:rsidR="00F76B00" w:rsidRPr="001419C6">
        <w:rPr>
          <w:rFonts w:ascii="Palatino Linotype" w:hAnsi="Palatino Linotype" w:cs="Arial"/>
          <w:color w:val="auto"/>
        </w:rPr>
        <w:t xml:space="preserve"> </w:t>
      </w:r>
      <w:r w:rsidRPr="001419C6">
        <w:rPr>
          <w:rFonts w:ascii="Palatino Linotype" w:hAnsi="Palatino Linotype" w:cs="Arial"/>
          <w:color w:val="auto"/>
        </w:rPr>
        <w:t xml:space="preserve">time someone buys or sells a </w:t>
      </w:r>
      <w:r w:rsidR="003D0AC3" w:rsidRPr="001419C6">
        <w:rPr>
          <w:rFonts w:ascii="Palatino Linotype" w:hAnsi="Palatino Linotype" w:cs="Arial"/>
          <w:color w:val="auto"/>
        </w:rPr>
        <w:t>property,</w:t>
      </w:r>
      <w:r w:rsidRPr="001419C6">
        <w:rPr>
          <w:rFonts w:ascii="Palatino Linotype" w:hAnsi="Palatino Linotype" w:cs="Arial"/>
          <w:color w:val="auto"/>
        </w:rPr>
        <w:t xml:space="preserve"> a </w:t>
      </w:r>
      <w:r w:rsidR="00A374F9" w:rsidRPr="001419C6">
        <w:rPr>
          <w:rFonts w:ascii="Palatino Linotype" w:hAnsi="Palatino Linotype" w:cs="Arial"/>
          <w:color w:val="auto"/>
        </w:rPr>
        <w:t xml:space="preserve">small </w:t>
      </w:r>
      <w:r w:rsidRPr="001419C6">
        <w:rPr>
          <w:rFonts w:ascii="Palatino Linotype" w:hAnsi="Palatino Linotype" w:cs="Arial"/>
          <w:color w:val="auto"/>
        </w:rPr>
        <w:t xml:space="preserve">portion of that tax is </w:t>
      </w:r>
      <w:r w:rsidR="003D0AC3" w:rsidRPr="001419C6">
        <w:rPr>
          <w:rFonts w:ascii="Palatino Linotype" w:hAnsi="Palatino Linotype" w:cs="Arial"/>
          <w:color w:val="auto"/>
        </w:rPr>
        <w:t>reinvested</w:t>
      </w:r>
      <w:r w:rsidR="0047083C" w:rsidRPr="001419C6">
        <w:rPr>
          <w:rFonts w:ascii="Palatino Linotype" w:hAnsi="Palatino Linotype" w:cs="Arial"/>
          <w:color w:val="auto"/>
        </w:rPr>
        <w:t>, through the Keystone Fund,</w:t>
      </w:r>
      <w:r w:rsidR="003D0AC3" w:rsidRPr="001419C6">
        <w:rPr>
          <w:rFonts w:ascii="Palatino Linotype" w:hAnsi="Palatino Linotype" w:cs="Arial"/>
          <w:color w:val="auto"/>
        </w:rPr>
        <w:t xml:space="preserve"> in Pennsylvania’s communities, making them more </w:t>
      </w:r>
      <w:r w:rsidR="004D6270" w:rsidRPr="001419C6">
        <w:rPr>
          <w:rFonts w:ascii="Palatino Linotype" w:hAnsi="Palatino Linotype" w:cs="Arial"/>
          <w:color w:val="auto"/>
        </w:rPr>
        <w:t xml:space="preserve">economically, socially and healthy </w:t>
      </w:r>
      <w:bookmarkStart w:id="0" w:name="_GoBack"/>
      <w:bookmarkEnd w:id="0"/>
      <w:r w:rsidR="003D0AC3" w:rsidRPr="001419C6">
        <w:rPr>
          <w:rFonts w:ascii="Palatino Linotype" w:hAnsi="Palatino Linotype" w:cs="Arial"/>
          <w:color w:val="auto"/>
        </w:rPr>
        <w:t>places to live, work, and play.</w:t>
      </w:r>
    </w:p>
    <w:p w14:paraId="5A2B2D18" w14:textId="77777777" w:rsidR="00730F00" w:rsidRPr="000A585B" w:rsidRDefault="00730F00" w:rsidP="000A585B">
      <w:pPr>
        <w:spacing w:line="240" w:lineRule="auto"/>
        <w:rPr>
          <w:rFonts w:ascii="Palatino Linotype" w:hAnsi="Palatino Linotype" w:cs="Arial"/>
          <w:color w:val="auto"/>
        </w:rPr>
      </w:pPr>
      <w:r w:rsidRPr="000A585B">
        <w:rPr>
          <w:rFonts w:ascii="Palatino Linotype" w:hAnsi="Palatino Linotype" w:cs="Arial"/>
          <w:color w:val="auto"/>
        </w:rPr>
        <w:t>In my local community</w:t>
      </w:r>
      <w:r w:rsidR="005D56B9" w:rsidRPr="000A585B">
        <w:rPr>
          <w:rFonts w:ascii="Palatino Linotype" w:hAnsi="Palatino Linotype" w:cs="Arial"/>
          <w:color w:val="auto"/>
        </w:rPr>
        <w:t>,</w:t>
      </w:r>
      <w:r w:rsidRPr="000A585B">
        <w:rPr>
          <w:rFonts w:ascii="Palatino Linotype" w:hAnsi="Palatino Linotype" w:cs="Arial"/>
          <w:color w:val="auto"/>
        </w:rPr>
        <w:t xml:space="preserve"> Ke</w:t>
      </w:r>
      <w:r w:rsidR="005D56B9" w:rsidRPr="000A585B">
        <w:rPr>
          <w:rFonts w:ascii="Palatino Linotype" w:hAnsi="Palatino Linotype" w:cs="Arial"/>
          <w:color w:val="auto"/>
        </w:rPr>
        <w:t>ys</w:t>
      </w:r>
      <w:r w:rsidRPr="000A585B">
        <w:rPr>
          <w:rFonts w:ascii="Palatino Linotype" w:hAnsi="Palatino Linotype" w:cs="Arial"/>
          <w:color w:val="auto"/>
        </w:rPr>
        <w:t xml:space="preserve">tone </w:t>
      </w:r>
      <w:r w:rsidR="005D56B9" w:rsidRPr="000A585B">
        <w:rPr>
          <w:rFonts w:ascii="Palatino Linotype" w:hAnsi="Palatino Linotype" w:cs="Arial"/>
          <w:color w:val="auto"/>
        </w:rPr>
        <w:t xml:space="preserve">funding </w:t>
      </w:r>
      <w:r w:rsidRPr="000A585B">
        <w:rPr>
          <w:rFonts w:ascii="Palatino Linotype" w:hAnsi="Palatino Linotype" w:cs="Arial"/>
          <w:color w:val="auto"/>
        </w:rPr>
        <w:t>has been utilized for</w:t>
      </w:r>
      <w:r w:rsidR="005D56B9" w:rsidRPr="000A585B">
        <w:rPr>
          <w:rFonts w:ascii="Palatino Linotype" w:hAnsi="Palatino Linotype" w:cs="Arial"/>
          <w:color w:val="auto"/>
        </w:rPr>
        <w:t xml:space="preserve"> </w:t>
      </w:r>
      <w:r w:rsidR="005D56B9" w:rsidRPr="000A585B">
        <w:rPr>
          <w:rFonts w:ascii="Palatino Linotype" w:hAnsi="Palatino Linotype" w:cs="Arial"/>
          <w:color w:val="auto"/>
          <w:highlight w:val="yellow"/>
        </w:rPr>
        <w:t xml:space="preserve">[List 2-3 projects – visit Keystone Fund.org for a list of projects or contact </w:t>
      </w:r>
      <w:hyperlink r:id="rId11" w:history="1">
        <w:r w:rsidR="005D56B9" w:rsidRPr="000A585B">
          <w:rPr>
            <w:rStyle w:val="Hyperlink"/>
            <w:rFonts w:ascii="Palatino Linotype" w:hAnsi="Palatino Linotype" w:cs="Arial"/>
            <w:color w:val="auto"/>
            <w:highlight w:val="yellow"/>
          </w:rPr>
          <w:t>info@conseveland.org</w:t>
        </w:r>
      </w:hyperlink>
      <w:r w:rsidR="005D56B9" w:rsidRPr="000A585B">
        <w:rPr>
          <w:rFonts w:ascii="Palatino Linotype" w:hAnsi="Palatino Linotype" w:cs="Arial"/>
          <w:color w:val="auto"/>
          <w:highlight w:val="yellow"/>
        </w:rPr>
        <w:t xml:space="preserve"> for assistance.]</w:t>
      </w:r>
      <w:r w:rsidRPr="000A585B">
        <w:rPr>
          <w:rFonts w:ascii="Palatino Linotype" w:hAnsi="Palatino Linotype" w:cs="Arial"/>
          <w:color w:val="auto"/>
        </w:rPr>
        <w:t xml:space="preserve"> which has supported jobs, economic well being and contributed to </w:t>
      </w:r>
      <w:r w:rsidR="005D56B9" w:rsidRPr="000A585B">
        <w:rPr>
          <w:rFonts w:ascii="Palatino Linotype" w:hAnsi="Palatino Linotype" w:cs="Arial"/>
          <w:color w:val="auto"/>
        </w:rPr>
        <w:t xml:space="preserve">our </w:t>
      </w:r>
      <w:r w:rsidRPr="000A585B">
        <w:rPr>
          <w:rFonts w:ascii="Palatino Linotype" w:hAnsi="Palatino Linotype" w:cs="Arial"/>
          <w:color w:val="auto"/>
        </w:rPr>
        <w:t>quality of life.</w:t>
      </w:r>
    </w:p>
    <w:p w14:paraId="456DDF57" w14:textId="77777777" w:rsidR="001419C6" w:rsidRDefault="0047083C" w:rsidP="001419C6">
      <w:pPr>
        <w:spacing w:line="240" w:lineRule="auto"/>
        <w:rPr>
          <w:rFonts w:ascii="Palatino Linotype" w:hAnsi="Palatino Linotype" w:cs="Arial"/>
          <w:color w:val="auto"/>
        </w:rPr>
      </w:pPr>
      <w:r w:rsidRPr="001419C6">
        <w:rPr>
          <w:rFonts w:ascii="Palatino Linotype" w:hAnsi="Palatino Linotype" w:cs="Arial"/>
          <w:color w:val="auto"/>
        </w:rPr>
        <w:t xml:space="preserve">Pennsylvanians are celebrating 25 years of the </w:t>
      </w:r>
      <w:r w:rsidR="00730F00" w:rsidRPr="001419C6">
        <w:rPr>
          <w:rFonts w:ascii="Palatino Linotype" w:hAnsi="Palatino Linotype" w:cs="Arial"/>
          <w:color w:val="auto"/>
        </w:rPr>
        <w:t>Keystone Fund</w:t>
      </w:r>
      <w:r w:rsidRPr="001419C6">
        <w:rPr>
          <w:rFonts w:ascii="Palatino Linotype" w:hAnsi="Palatino Linotype" w:cs="Arial"/>
          <w:color w:val="auto"/>
        </w:rPr>
        <w:t xml:space="preserve">. </w:t>
      </w:r>
      <w:r w:rsidR="007B52F6" w:rsidRPr="001419C6">
        <w:rPr>
          <w:rFonts w:ascii="Palatino Linotype" w:hAnsi="Palatino Linotype" w:cs="Arial"/>
          <w:color w:val="auto"/>
        </w:rPr>
        <w:t xml:space="preserve">It is well known that </w:t>
      </w:r>
      <w:r w:rsidR="003D0AC3" w:rsidRPr="001419C6">
        <w:rPr>
          <w:rFonts w:ascii="Palatino Linotype" w:hAnsi="Palatino Linotype" w:cs="Arial"/>
          <w:color w:val="auto"/>
        </w:rPr>
        <w:t xml:space="preserve">the vast majority of </w:t>
      </w:r>
      <w:r w:rsidR="007B52F6" w:rsidRPr="001419C6">
        <w:rPr>
          <w:rFonts w:ascii="Palatino Linotype" w:hAnsi="Palatino Linotype" w:cs="Arial"/>
          <w:color w:val="auto"/>
        </w:rPr>
        <w:t>Pennsylvanians support funding that invests in</w:t>
      </w:r>
      <w:r w:rsidR="00730F00" w:rsidRPr="001419C6">
        <w:rPr>
          <w:rFonts w:ascii="Palatino Linotype" w:hAnsi="Palatino Linotype" w:cs="Arial"/>
          <w:color w:val="auto"/>
        </w:rPr>
        <w:t xml:space="preserve"> conservation, recreation</w:t>
      </w:r>
      <w:r w:rsidRPr="001419C6">
        <w:rPr>
          <w:rFonts w:ascii="Palatino Linotype" w:hAnsi="Palatino Linotype" w:cs="Arial"/>
          <w:color w:val="auto"/>
        </w:rPr>
        <w:t>,</w:t>
      </w:r>
      <w:r w:rsidR="00730F00" w:rsidRPr="001419C6">
        <w:rPr>
          <w:rFonts w:ascii="Palatino Linotype" w:hAnsi="Palatino Linotype" w:cs="Arial"/>
          <w:color w:val="auto"/>
        </w:rPr>
        <w:t xml:space="preserve"> </w:t>
      </w:r>
      <w:r w:rsidR="004D6270" w:rsidRPr="001419C6">
        <w:rPr>
          <w:rFonts w:ascii="Palatino Linotype" w:hAnsi="Palatino Linotype" w:cs="Arial"/>
          <w:color w:val="auto"/>
        </w:rPr>
        <w:t xml:space="preserve">preservation </w:t>
      </w:r>
      <w:r w:rsidR="00730F00" w:rsidRPr="001419C6">
        <w:rPr>
          <w:rFonts w:ascii="Palatino Linotype" w:hAnsi="Palatino Linotype" w:cs="Arial"/>
          <w:color w:val="auto"/>
        </w:rPr>
        <w:t xml:space="preserve">and other </w:t>
      </w:r>
      <w:r w:rsidR="007B52F6" w:rsidRPr="001419C6">
        <w:rPr>
          <w:rFonts w:ascii="Palatino Linotype" w:hAnsi="Palatino Linotype" w:cs="Arial"/>
          <w:color w:val="auto"/>
        </w:rPr>
        <w:t xml:space="preserve">community improvements </w:t>
      </w:r>
      <w:r w:rsidR="003D0AC3" w:rsidRPr="001419C6">
        <w:rPr>
          <w:rFonts w:ascii="Palatino Linotype" w:hAnsi="Palatino Linotype" w:cs="Arial"/>
          <w:color w:val="auto"/>
        </w:rPr>
        <w:t xml:space="preserve">that advance Pennsylvanians’ </w:t>
      </w:r>
      <w:r w:rsidR="00730F00" w:rsidRPr="001419C6">
        <w:rPr>
          <w:rFonts w:ascii="Palatino Linotype" w:hAnsi="Palatino Linotype" w:cs="Arial"/>
          <w:color w:val="auto"/>
        </w:rPr>
        <w:t>quality of life</w:t>
      </w:r>
      <w:r w:rsidR="005A6AA7" w:rsidRPr="001419C6">
        <w:rPr>
          <w:rFonts w:ascii="Palatino Linotype" w:hAnsi="Palatino Linotype" w:cs="Arial"/>
          <w:color w:val="auto"/>
        </w:rPr>
        <w:t xml:space="preserve">. I hope that </w:t>
      </w:r>
      <w:r w:rsidR="004D6270" w:rsidRPr="001419C6">
        <w:rPr>
          <w:rFonts w:ascii="Palatino Linotype" w:hAnsi="Palatino Linotype" w:cs="Arial"/>
          <w:color w:val="auto"/>
        </w:rPr>
        <w:t xml:space="preserve">the </w:t>
      </w:r>
      <w:r w:rsidR="005A6AA7" w:rsidRPr="001419C6">
        <w:rPr>
          <w:rFonts w:ascii="Palatino Linotype" w:hAnsi="Palatino Linotype" w:cs="Arial"/>
          <w:color w:val="auto"/>
        </w:rPr>
        <w:t xml:space="preserve">Keystone </w:t>
      </w:r>
      <w:r w:rsidR="004D6270" w:rsidRPr="001419C6">
        <w:rPr>
          <w:rFonts w:ascii="Palatino Linotype" w:hAnsi="Palatino Linotype" w:cs="Arial"/>
          <w:color w:val="auto"/>
        </w:rPr>
        <w:t xml:space="preserve">Fund </w:t>
      </w:r>
      <w:r w:rsidR="005A6AA7" w:rsidRPr="001419C6">
        <w:rPr>
          <w:rFonts w:ascii="Palatino Linotype" w:hAnsi="Palatino Linotype" w:cs="Arial"/>
          <w:color w:val="auto"/>
        </w:rPr>
        <w:t>will continue to provide lasting improvements for generations to come</w:t>
      </w:r>
      <w:r w:rsidR="000A585B" w:rsidRPr="001419C6">
        <w:rPr>
          <w:rFonts w:ascii="Palatino Linotype" w:hAnsi="Palatino Linotype" w:cs="Arial"/>
          <w:color w:val="auto"/>
        </w:rPr>
        <w:t xml:space="preserve"> and I look forward to sharing more</w:t>
      </w:r>
      <w:r w:rsidR="000A585B">
        <w:rPr>
          <w:rFonts w:ascii="Palatino Linotype" w:hAnsi="Palatino Linotype" w:cs="Arial"/>
          <w:color w:val="auto"/>
        </w:rPr>
        <w:t xml:space="preserve"> with you about these investments right here in your district</w:t>
      </w:r>
      <w:r w:rsidR="005A6AA7">
        <w:rPr>
          <w:rFonts w:ascii="Palatino Linotype" w:hAnsi="Palatino Linotype" w:cs="Arial"/>
          <w:color w:val="auto"/>
        </w:rPr>
        <w:t>.</w:t>
      </w:r>
      <w:r w:rsidR="004D6270">
        <w:rPr>
          <w:rFonts w:ascii="Palatino Linotype" w:hAnsi="Palatino Linotype" w:cs="Arial"/>
          <w:color w:val="auto"/>
        </w:rPr>
        <w:t xml:space="preserve"> </w:t>
      </w:r>
    </w:p>
    <w:p w14:paraId="231DDC7B" w14:textId="77777777" w:rsidR="001419C6" w:rsidRPr="000A585B" w:rsidRDefault="001419C6" w:rsidP="001419C6">
      <w:pPr>
        <w:spacing w:line="240" w:lineRule="auto"/>
        <w:rPr>
          <w:rFonts w:ascii="Palatino Linotype" w:hAnsi="Palatino Linotype" w:cs="Arial"/>
          <w:color w:val="auto"/>
        </w:rPr>
      </w:pPr>
      <w:r w:rsidRPr="001419C6">
        <w:rPr>
          <w:rFonts w:ascii="Palatino Linotype" w:hAnsi="Palatino Linotype" w:cs="Arial"/>
          <w:color w:val="auto"/>
          <w:highlight w:val="yellow"/>
        </w:rPr>
        <w:t xml:space="preserve">If you </w:t>
      </w:r>
      <w:r>
        <w:rPr>
          <w:rFonts w:ascii="Palatino Linotype" w:hAnsi="Palatino Linotype" w:cs="Arial"/>
          <w:color w:val="auto"/>
          <w:highlight w:val="yellow"/>
        </w:rPr>
        <w:t>would like more</w:t>
      </w:r>
      <w:r w:rsidRPr="001419C6">
        <w:rPr>
          <w:rFonts w:ascii="Palatino Linotype" w:hAnsi="Palatino Linotype" w:cs="Arial"/>
          <w:color w:val="auto"/>
          <w:highlight w:val="yellow"/>
        </w:rPr>
        <w:t xml:space="preserve"> information about </w:t>
      </w:r>
      <w:r>
        <w:rPr>
          <w:rFonts w:ascii="Palatino Linotype" w:hAnsi="Palatino Linotype" w:cs="Arial"/>
          <w:color w:val="auto"/>
          <w:highlight w:val="yellow"/>
        </w:rPr>
        <w:t>the Keystone Fund</w:t>
      </w:r>
      <w:r w:rsidRPr="001419C6">
        <w:rPr>
          <w:rFonts w:ascii="Palatino Linotype" w:hAnsi="Palatino Linotype" w:cs="Arial"/>
          <w:color w:val="auto"/>
          <w:highlight w:val="yellow"/>
        </w:rPr>
        <w:t xml:space="preserve"> and/or want to visit a project site, please email </w:t>
      </w:r>
      <w:r>
        <w:rPr>
          <w:rFonts w:ascii="Palatino Linotype" w:hAnsi="Palatino Linotype" w:cs="Arial"/>
          <w:color w:val="auto"/>
          <w:highlight w:val="yellow"/>
        </w:rPr>
        <w:t>me at [INSERT EMAIL]</w:t>
      </w:r>
      <w:r w:rsidRPr="001419C6">
        <w:rPr>
          <w:rFonts w:ascii="Palatino Linotype" w:hAnsi="Palatino Linotype" w:cs="Arial"/>
          <w:color w:val="auto"/>
          <w:highlight w:val="yellow"/>
        </w:rPr>
        <w:t xml:space="preserve"> or call [</w:t>
      </w:r>
      <w:r>
        <w:rPr>
          <w:rFonts w:ascii="Palatino Linotype" w:hAnsi="Palatino Linotype" w:cs="Arial"/>
          <w:color w:val="auto"/>
          <w:highlight w:val="yellow"/>
        </w:rPr>
        <w:t>INSERT PHONE #]</w:t>
      </w:r>
      <w:r w:rsidRPr="001419C6">
        <w:rPr>
          <w:rFonts w:ascii="Palatino Linotype" w:hAnsi="Palatino Linotype" w:cs="Arial"/>
          <w:color w:val="auto"/>
          <w:highlight w:val="yellow"/>
        </w:rPr>
        <w:t>. Thank you.</w:t>
      </w:r>
      <w:r>
        <w:rPr>
          <w:rFonts w:ascii="Palatino Linotype" w:hAnsi="Palatino Linotype" w:cs="Arial"/>
          <w:color w:val="auto"/>
        </w:rPr>
        <w:t xml:space="preserve"> </w:t>
      </w:r>
    </w:p>
    <w:p w14:paraId="4BA02649" w14:textId="77777777" w:rsidR="001419C6" w:rsidRDefault="001419C6" w:rsidP="001419C6">
      <w:pPr>
        <w:spacing w:line="240" w:lineRule="auto"/>
        <w:rPr>
          <w:rFonts w:ascii="Palatino Linotype" w:hAnsi="Palatino Linotype" w:cs="Arial"/>
          <w:color w:val="auto"/>
        </w:rPr>
      </w:pPr>
    </w:p>
    <w:p w14:paraId="59E9A2EC" w14:textId="77777777" w:rsidR="00156EF1" w:rsidRPr="000A585B" w:rsidRDefault="001419C6" w:rsidP="001419C6">
      <w:pPr>
        <w:spacing w:line="240" w:lineRule="auto"/>
        <w:rPr>
          <w:rFonts w:ascii="Palatino Linotype" w:hAnsi="Palatino Linotype" w:cs="Arial"/>
          <w:color w:val="auto"/>
        </w:rPr>
      </w:pPr>
      <w:sdt>
        <w:sdtPr>
          <w:rPr>
            <w:rFonts w:ascii="Palatino Linotype" w:hAnsi="Palatino Linotype" w:cs="Arial"/>
            <w:color w:val="auto"/>
          </w:rPr>
          <w:alias w:val="Sincerely:"/>
          <w:tag w:val="Sincerely:"/>
          <w:id w:val="1350603834"/>
          <w:placeholder>
            <w:docPart w:val="D7D3CE524D7340A2B9CA6887016AE536"/>
          </w:placeholder>
          <w:temporary/>
          <w:showingPlcHdr/>
        </w:sdtPr>
        <w:sdtEndPr/>
        <w:sdtContent>
          <w:r w:rsidR="00156EF1" w:rsidRPr="000A585B">
            <w:rPr>
              <w:rFonts w:ascii="Palatino Linotype" w:hAnsi="Palatino Linotype" w:cs="Arial"/>
              <w:color w:val="auto"/>
            </w:rPr>
            <w:t>Sincerely,</w:t>
          </w:r>
        </w:sdtContent>
      </w:sdt>
    </w:p>
    <w:p w14:paraId="731C20DB" w14:textId="77777777" w:rsidR="001419C6" w:rsidRDefault="001419C6" w:rsidP="001419C6">
      <w:pPr>
        <w:pStyle w:val="Signature"/>
        <w:spacing w:line="240" w:lineRule="auto"/>
        <w:rPr>
          <w:rFonts w:ascii="Palatino Linotype" w:hAnsi="Palatino Linotype" w:cs="Arial"/>
          <w:color w:val="auto"/>
        </w:rPr>
      </w:pPr>
      <w:sdt>
        <w:sdtPr>
          <w:rPr>
            <w:rFonts w:ascii="Palatino Linotype" w:hAnsi="Palatino Linotype" w:cs="Arial"/>
            <w:color w:val="auto"/>
          </w:rPr>
          <w:alias w:val="Enter Your Name:"/>
          <w:tag w:val="Enter Your Name:"/>
          <w:id w:val="-714654594"/>
          <w:placeholder>
            <w:docPart w:val="DBC8F85574634EB194AAD9861FEDC9D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611FE" w:rsidRPr="000A585B">
            <w:rPr>
              <w:rFonts w:ascii="Palatino Linotype" w:hAnsi="Palatino Linotype" w:cs="Arial"/>
              <w:color w:val="auto"/>
              <w:highlight w:val="yellow"/>
            </w:rPr>
            <w:t>Your Name</w:t>
          </w:r>
        </w:sdtContent>
      </w:sdt>
    </w:p>
    <w:p w14:paraId="19256BB2" w14:textId="77777777" w:rsidR="000A585B" w:rsidRPr="001419C6" w:rsidRDefault="000A585B" w:rsidP="001419C6">
      <w:pPr>
        <w:pStyle w:val="Signature"/>
        <w:spacing w:line="240" w:lineRule="auto"/>
        <w:rPr>
          <w:rFonts w:ascii="Palatino Linotype" w:hAnsi="Palatino Linotype" w:cs="Arial"/>
          <w:color w:val="auto"/>
        </w:rPr>
      </w:pPr>
      <w:r w:rsidRPr="000A585B">
        <w:rPr>
          <w:b/>
          <w:i/>
        </w:rPr>
        <w:t xml:space="preserve">PS: Check out KeystoneFund.org to learn more. </w:t>
      </w:r>
    </w:p>
    <w:p w14:paraId="4BA14223" w14:textId="77777777" w:rsidR="000A585B" w:rsidRDefault="000A585B" w:rsidP="000A585B"/>
    <w:p w14:paraId="04731495" w14:textId="77777777" w:rsidR="000A585B" w:rsidRPr="000A585B" w:rsidRDefault="000A585B" w:rsidP="000A585B"/>
    <w:sectPr w:rsidR="000A585B" w:rsidRPr="000A585B" w:rsidSect="001419C6">
      <w:footerReference w:type="first" r:id="rId12"/>
      <w:pgSz w:w="12240" w:h="15840" w:code="1"/>
      <w:pgMar w:top="1008" w:right="1440" w:bottom="19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178F0" w14:textId="77777777" w:rsidR="0002185E" w:rsidRDefault="0002185E">
      <w:pPr>
        <w:spacing w:after="0" w:line="240" w:lineRule="auto"/>
      </w:pPr>
      <w:r>
        <w:separator/>
      </w:r>
    </w:p>
  </w:endnote>
  <w:endnote w:type="continuationSeparator" w:id="0">
    <w:p w14:paraId="29C1C1FB" w14:textId="77777777" w:rsidR="0002185E" w:rsidRDefault="0002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GS明朝E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B44D9" w14:textId="77777777" w:rsidR="003D0AC3" w:rsidRDefault="003D0A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93FC4" w14:textId="77777777" w:rsidR="0002185E" w:rsidRDefault="0002185E">
      <w:pPr>
        <w:spacing w:after="0" w:line="240" w:lineRule="auto"/>
      </w:pPr>
      <w:r>
        <w:separator/>
      </w:r>
    </w:p>
  </w:footnote>
  <w:footnote w:type="continuationSeparator" w:id="0">
    <w:p w14:paraId="1F01FDDA" w14:textId="77777777" w:rsidR="0002185E" w:rsidRDefault="0002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B16FD"/>
    <w:multiLevelType w:val="hybridMultilevel"/>
    <w:tmpl w:val="9AE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34949"/>
    <w:multiLevelType w:val="multilevel"/>
    <w:tmpl w:val="8F14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B3B7A"/>
    <w:multiLevelType w:val="multilevel"/>
    <w:tmpl w:val="F36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ord, Thomas P">
    <w15:presenceInfo w15:providerId="None" w15:userId="Ford, Thomas 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0"/>
    <w:rsid w:val="00000A9D"/>
    <w:rsid w:val="0002185E"/>
    <w:rsid w:val="000A585B"/>
    <w:rsid w:val="00114AFD"/>
    <w:rsid w:val="001419C6"/>
    <w:rsid w:val="00156EF1"/>
    <w:rsid w:val="002229ED"/>
    <w:rsid w:val="002C2563"/>
    <w:rsid w:val="00343FBB"/>
    <w:rsid w:val="003541AA"/>
    <w:rsid w:val="0037096C"/>
    <w:rsid w:val="003D0AC3"/>
    <w:rsid w:val="003D0FBD"/>
    <w:rsid w:val="00401E15"/>
    <w:rsid w:val="00425C82"/>
    <w:rsid w:val="00457679"/>
    <w:rsid w:val="0047083C"/>
    <w:rsid w:val="00480808"/>
    <w:rsid w:val="004B5284"/>
    <w:rsid w:val="004D6270"/>
    <w:rsid w:val="00565E2F"/>
    <w:rsid w:val="005A6AA7"/>
    <w:rsid w:val="005D56B9"/>
    <w:rsid w:val="005E5E2B"/>
    <w:rsid w:val="006515E8"/>
    <w:rsid w:val="006F1118"/>
    <w:rsid w:val="00730F00"/>
    <w:rsid w:val="00741FDE"/>
    <w:rsid w:val="007A3F36"/>
    <w:rsid w:val="007B52F6"/>
    <w:rsid w:val="007F343F"/>
    <w:rsid w:val="008347EF"/>
    <w:rsid w:val="00937CF6"/>
    <w:rsid w:val="00946252"/>
    <w:rsid w:val="0098300D"/>
    <w:rsid w:val="0098776A"/>
    <w:rsid w:val="009E37DE"/>
    <w:rsid w:val="009E7923"/>
    <w:rsid w:val="009F0B81"/>
    <w:rsid w:val="00A36F67"/>
    <w:rsid w:val="00A374F9"/>
    <w:rsid w:val="00AA7FD8"/>
    <w:rsid w:val="00AB1341"/>
    <w:rsid w:val="00AE267E"/>
    <w:rsid w:val="00B8163C"/>
    <w:rsid w:val="00B9458F"/>
    <w:rsid w:val="00B9569D"/>
    <w:rsid w:val="00BF144C"/>
    <w:rsid w:val="00BF473C"/>
    <w:rsid w:val="00C62B67"/>
    <w:rsid w:val="00CB2712"/>
    <w:rsid w:val="00CD5E29"/>
    <w:rsid w:val="00D25C8E"/>
    <w:rsid w:val="00D33BE7"/>
    <w:rsid w:val="00D35E92"/>
    <w:rsid w:val="00D4190C"/>
    <w:rsid w:val="00D611FE"/>
    <w:rsid w:val="00D66811"/>
    <w:rsid w:val="00D906CA"/>
    <w:rsid w:val="00DA7504"/>
    <w:rsid w:val="00E12DAB"/>
    <w:rsid w:val="00E156BA"/>
    <w:rsid w:val="00E77AA6"/>
    <w:rsid w:val="00EB1088"/>
    <w:rsid w:val="00ED184C"/>
    <w:rsid w:val="00EE4599"/>
    <w:rsid w:val="00F07379"/>
    <w:rsid w:val="00F30102"/>
    <w:rsid w:val="00F353FD"/>
    <w:rsid w:val="00F4343E"/>
    <w:rsid w:val="00F7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AB8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semiHidden="0" w:uiPriority="4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1">
    <w:name w:val="Grid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17AE92" w:themeColor="accent1"/>
        <w:bottom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7A23F" w:themeColor="accent2"/>
        <w:bottom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6F7E84" w:themeColor="accent3"/>
        <w:bottom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178DBB" w:themeColor="accent4"/>
        <w:bottom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3584E" w:themeColor="accent5"/>
        <w:bottom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6FB344" w:themeColor="accent6"/>
        <w:bottom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1">
    <w:name w:val="Plain Table 1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semiHidden="0" w:uiPriority="4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1">
    <w:name w:val="Grid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17AE92" w:themeColor="accent1"/>
        <w:bottom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7A23F" w:themeColor="accent2"/>
        <w:bottom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6F7E84" w:themeColor="accent3"/>
        <w:bottom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178DBB" w:themeColor="accent4"/>
        <w:bottom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3584E" w:themeColor="accent5"/>
        <w:bottom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6FB344" w:themeColor="accent6"/>
        <w:bottom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1">
    <w:name w:val="Plain Table 1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onseveland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ford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200F1DED204563B1437F59DA43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BA98-D1CA-45AF-8E36-99034815FF4F}"/>
      </w:docPartPr>
      <w:docPartBody>
        <w:p w:rsidR="00F769C3" w:rsidRDefault="00E02557">
          <w:pPr>
            <w:pStyle w:val="53200F1DED204563B1437F59DA433583"/>
          </w:pPr>
          <w:r w:rsidRPr="006F1118">
            <w:t>Recipient Name</w:t>
          </w:r>
        </w:p>
      </w:docPartBody>
    </w:docPart>
    <w:docPart>
      <w:docPartPr>
        <w:name w:val="D7A2A2363F4D4BDA83BDAB586A09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E671-1D1F-4355-9313-E1A9825B20C5}"/>
      </w:docPartPr>
      <w:docPartBody>
        <w:p w:rsidR="00F769C3" w:rsidRDefault="00E02557">
          <w:pPr>
            <w:pStyle w:val="D7A2A2363F4D4BDA83BDAB586A095BC0"/>
          </w:pPr>
          <w:r w:rsidRPr="006F1118">
            <w:t>Recipient Name</w:t>
          </w:r>
        </w:p>
      </w:docPartBody>
    </w:docPart>
    <w:docPart>
      <w:docPartPr>
        <w:name w:val="D7D3CE524D7340A2B9CA6887016A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49DB-CE12-4154-A536-5659DE5EA85A}"/>
      </w:docPartPr>
      <w:docPartBody>
        <w:p w:rsidR="00F769C3" w:rsidRDefault="00E02557">
          <w:pPr>
            <w:pStyle w:val="D7D3CE524D7340A2B9CA6887016AE536"/>
          </w:pPr>
          <w:r w:rsidRPr="006F1118">
            <w:t>Sincerely,</w:t>
          </w:r>
        </w:p>
      </w:docPartBody>
    </w:docPart>
    <w:docPart>
      <w:docPartPr>
        <w:name w:val="DBC8F85574634EB194AAD9861FED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509E-AD53-42D6-A476-5695C0B38B6F}"/>
      </w:docPartPr>
      <w:docPartBody>
        <w:p w:rsidR="00F769C3" w:rsidRDefault="00E02557">
          <w:pPr>
            <w:pStyle w:val="DBC8F85574634EB194AAD9861FEDC9DB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GS明朝E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D"/>
    <w:rsid w:val="006E6A42"/>
    <w:rsid w:val="00C772DB"/>
    <w:rsid w:val="00CF64BD"/>
    <w:rsid w:val="00E02557"/>
    <w:rsid w:val="00F27D83"/>
    <w:rsid w:val="00F7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5104B596E748389D8BBAEE68CFA19F">
    <w:name w:val="305104B596E748389D8BBAEE68CFA19F"/>
  </w:style>
  <w:style w:type="paragraph" w:customStyle="1" w:styleId="1F3B995DC0C84E5B867F0B64E1DE17E2">
    <w:name w:val="1F3B995DC0C84E5B867F0B64E1DE17E2"/>
  </w:style>
  <w:style w:type="paragraph" w:customStyle="1" w:styleId="A2979C4FF4D642D7905258171B47C87B">
    <w:name w:val="A2979C4FF4D642D7905258171B47C87B"/>
  </w:style>
  <w:style w:type="paragraph" w:customStyle="1" w:styleId="F32AB88E3D374644BF02E5BD971D8CF6">
    <w:name w:val="F32AB88E3D374644BF02E5BD971D8CF6"/>
  </w:style>
  <w:style w:type="paragraph" w:customStyle="1" w:styleId="160948549A114B2885DB8B6D09C959D2">
    <w:name w:val="160948549A114B2885DB8B6D09C959D2"/>
  </w:style>
  <w:style w:type="paragraph" w:customStyle="1" w:styleId="53200F1DED204563B1437F59DA433583">
    <w:name w:val="53200F1DED204563B1437F59DA433583"/>
  </w:style>
  <w:style w:type="paragraph" w:customStyle="1" w:styleId="A2DDB7CE61F343CFA658AC27145709C3">
    <w:name w:val="A2DDB7CE61F343CFA658AC27145709C3"/>
  </w:style>
  <w:style w:type="paragraph" w:customStyle="1" w:styleId="3B96EE77B888446C8E78464B4BA925C0">
    <w:name w:val="3B96EE77B888446C8E78464B4BA925C0"/>
  </w:style>
  <w:style w:type="paragraph" w:customStyle="1" w:styleId="D7A2A2363F4D4BDA83BDAB586A095BC0">
    <w:name w:val="D7A2A2363F4D4BDA83BDAB586A095BC0"/>
  </w:style>
  <w:style w:type="paragraph" w:customStyle="1" w:styleId="76A8D920DBFE453DAC89DFD5265BA036">
    <w:name w:val="76A8D920DBFE453DAC89DFD5265BA036"/>
  </w:style>
  <w:style w:type="paragraph" w:customStyle="1" w:styleId="D7D3CE524D7340A2B9CA6887016AE536">
    <w:name w:val="D7D3CE524D7340A2B9CA6887016AE536"/>
  </w:style>
  <w:style w:type="paragraph" w:customStyle="1" w:styleId="DBC8F85574634EB194AAD9861FEDC9DB">
    <w:name w:val="DBC8F85574634EB194AAD9861FEDC9DB"/>
  </w:style>
  <w:style w:type="paragraph" w:customStyle="1" w:styleId="2B073424B3C7426F938712A3FBCA79AD">
    <w:name w:val="2B073424B3C7426F938712A3FBCA79AD"/>
    <w:rsid w:val="00CF64BD"/>
  </w:style>
  <w:style w:type="paragraph" w:customStyle="1" w:styleId="1940E91D3C134261BB6678BFF25A1CB2">
    <w:name w:val="1940E91D3C134261BB6678BFF25A1CB2"/>
    <w:rsid w:val="00CF64BD"/>
  </w:style>
  <w:style w:type="paragraph" w:customStyle="1" w:styleId="8C477D0655A94277A529993167DD0343">
    <w:name w:val="8C477D0655A94277A529993167DD0343"/>
    <w:rsid w:val="00CF64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5104B596E748389D8BBAEE68CFA19F">
    <w:name w:val="305104B596E748389D8BBAEE68CFA19F"/>
  </w:style>
  <w:style w:type="paragraph" w:customStyle="1" w:styleId="1F3B995DC0C84E5B867F0B64E1DE17E2">
    <w:name w:val="1F3B995DC0C84E5B867F0B64E1DE17E2"/>
  </w:style>
  <w:style w:type="paragraph" w:customStyle="1" w:styleId="A2979C4FF4D642D7905258171B47C87B">
    <w:name w:val="A2979C4FF4D642D7905258171B47C87B"/>
  </w:style>
  <w:style w:type="paragraph" w:customStyle="1" w:styleId="F32AB88E3D374644BF02E5BD971D8CF6">
    <w:name w:val="F32AB88E3D374644BF02E5BD971D8CF6"/>
  </w:style>
  <w:style w:type="paragraph" w:customStyle="1" w:styleId="160948549A114B2885DB8B6D09C959D2">
    <w:name w:val="160948549A114B2885DB8B6D09C959D2"/>
  </w:style>
  <w:style w:type="paragraph" w:customStyle="1" w:styleId="53200F1DED204563B1437F59DA433583">
    <w:name w:val="53200F1DED204563B1437F59DA433583"/>
  </w:style>
  <w:style w:type="paragraph" w:customStyle="1" w:styleId="A2DDB7CE61F343CFA658AC27145709C3">
    <w:name w:val="A2DDB7CE61F343CFA658AC27145709C3"/>
  </w:style>
  <w:style w:type="paragraph" w:customStyle="1" w:styleId="3B96EE77B888446C8E78464B4BA925C0">
    <w:name w:val="3B96EE77B888446C8E78464B4BA925C0"/>
  </w:style>
  <w:style w:type="paragraph" w:customStyle="1" w:styleId="D7A2A2363F4D4BDA83BDAB586A095BC0">
    <w:name w:val="D7A2A2363F4D4BDA83BDAB586A095BC0"/>
  </w:style>
  <w:style w:type="paragraph" w:customStyle="1" w:styleId="76A8D920DBFE453DAC89DFD5265BA036">
    <w:name w:val="76A8D920DBFE453DAC89DFD5265BA036"/>
  </w:style>
  <w:style w:type="paragraph" w:customStyle="1" w:styleId="D7D3CE524D7340A2B9CA6887016AE536">
    <w:name w:val="D7D3CE524D7340A2B9CA6887016AE536"/>
  </w:style>
  <w:style w:type="paragraph" w:customStyle="1" w:styleId="DBC8F85574634EB194AAD9861FEDC9DB">
    <w:name w:val="DBC8F85574634EB194AAD9861FEDC9DB"/>
  </w:style>
  <w:style w:type="paragraph" w:customStyle="1" w:styleId="2B073424B3C7426F938712A3FBCA79AD">
    <w:name w:val="2B073424B3C7426F938712A3FBCA79AD"/>
    <w:rsid w:val="00CF64BD"/>
  </w:style>
  <w:style w:type="paragraph" w:customStyle="1" w:styleId="1940E91D3C134261BB6678BFF25A1CB2">
    <w:name w:val="1940E91D3C134261BB6678BFF25A1CB2"/>
    <w:rsid w:val="00CF64BD"/>
  </w:style>
  <w:style w:type="paragraph" w:customStyle="1" w:styleId="8C477D0655A94277A529993167DD0343">
    <w:name w:val="8C477D0655A94277A529993167DD0343"/>
    <w:rsid w:val="00CF6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\Users\thoford\AppData\Roaming\Microsoft\Templates\Business letter (Sales Stripes design).dotx</Template>
  <TotalTime>5</TotalTime>
  <Pages>2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Thomas P</dc:creator>
  <cp:keywords> Representative/Senator</cp:keywords>
  <cp:lastModifiedBy>Nicole Faraguna</cp:lastModifiedBy>
  <cp:revision>3</cp:revision>
  <dcterms:created xsi:type="dcterms:W3CDTF">2018-03-07T17:25:00Z</dcterms:created>
  <dcterms:modified xsi:type="dcterms:W3CDTF">2018-03-08T13:00:00Z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